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Мардарь К.Г.,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Мардарь Кирила Георгиевича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0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7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Мардарь К.Г.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6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6rplc-2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CarNumbergrp-28rplc-2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Мардарь К.Г.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 полностью, пояснил, что не расс</w:t>
      </w:r>
      <w:r>
        <w:rPr>
          <w:rFonts w:ascii="Times New Roman" w:eastAsia="Times New Roman" w:hAnsi="Times New Roman" w:cs="Times New Roman"/>
          <w:sz w:val="28"/>
          <w:szCs w:val="28"/>
        </w:rPr>
        <w:t>читал и не успел закончить обгон без нарушения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1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2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3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Мардарь К.Г.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3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7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Мардарь К.Г., управляя транспортным средством </w:t>
      </w:r>
      <w:r>
        <w:rPr>
          <w:rStyle w:val="cat-CarMakeModelgrp-26rplc-3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3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транспортного средства </w:t>
      </w:r>
      <w:r>
        <w:rPr>
          <w:rStyle w:val="cat-UserDefinedgrp-38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CarNumbergrp-28rplc-4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Мардарь К.Г.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Мардарь К.Г.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Мардарь К.Г.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Мардарь Кирила Георгиевича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1rplc-4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4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126-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30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31rplc-5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32rplc-5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3rplc-5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>УИН 18810</w:t>
      </w:r>
      <w:r>
        <w:rPr>
          <w:rFonts w:ascii="Times New Roman" w:eastAsia="Times New Roman" w:hAnsi="Times New Roman" w:cs="Times New Roman"/>
        </w:rPr>
        <w:t>48623073001</w:t>
      </w:r>
      <w:r>
        <w:rPr>
          <w:rFonts w:ascii="Times New Roman" w:eastAsia="Times New Roman" w:hAnsi="Times New Roman" w:cs="Times New Roman"/>
        </w:rPr>
        <w:t>3805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каб. 105 дома 9 по </w:t>
      </w:r>
      <w:r>
        <w:rPr>
          <w:rStyle w:val="cat-Addressgrp-8rplc-5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5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7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Dategrp-10rplc-18">
    <w:name w:val="cat-Date grp-10 rplc-18"/>
    <w:basedOn w:val="DefaultParagraphFont"/>
  </w:style>
  <w:style w:type="character" w:customStyle="1" w:styleId="cat-Timegrp-25rplc-19">
    <w:name w:val="cat-Time grp-25 rplc-19"/>
    <w:basedOn w:val="DefaultParagraphFont"/>
  </w:style>
  <w:style w:type="character" w:customStyle="1" w:styleId="cat-Addressgrp-7rplc-20">
    <w:name w:val="cat-Address grp-7 rplc-20"/>
    <w:basedOn w:val="DefaultParagraphFont"/>
  </w:style>
  <w:style w:type="character" w:customStyle="1" w:styleId="cat-CarMakeModelgrp-26rplc-22">
    <w:name w:val="cat-CarMakeModel grp-26 rplc-22"/>
    <w:basedOn w:val="DefaultParagraphFont"/>
  </w:style>
  <w:style w:type="character" w:customStyle="1" w:styleId="cat-CarNumbergrp-27rplc-23">
    <w:name w:val="cat-CarNumber grp-27 rplc-23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Addressgrp-6rplc-25">
    <w:name w:val="cat-Address grp-6 rplc-25"/>
    <w:basedOn w:val="DefaultParagraphFont"/>
  </w:style>
  <w:style w:type="character" w:customStyle="1" w:styleId="cat-CarNumbergrp-28rplc-26">
    <w:name w:val="cat-CarNumber grp-28 rplc-26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Dategrp-13rplc-30">
    <w:name w:val="cat-Date grp-13 rplc-30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Timegrp-25rplc-34">
    <w:name w:val="cat-Time grp-25 rplc-34"/>
    <w:basedOn w:val="DefaultParagraphFont"/>
  </w:style>
  <w:style w:type="character" w:customStyle="1" w:styleId="cat-Addressgrp-7rplc-35">
    <w:name w:val="cat-Address grp-7 rplc-35"/>
    <w:basedOn w:val="DefaultParagraphFont"/>
  </w:style>
  <w:style w:type="character" w:customStyle="1" w:styleId="cat-CarMakeModelgrp-26rplc-37">
    <w:name w:val="cat-CarMakeModel grp-26 rplc-37"/>
    <w:basedOn w:val="DefaultParagraphFont"/>
  </w:style>
  <w:style w:type="character" w:customStyle="1" w:styleId="cat-CarNumbergrp-27rplc-38">
    <w:name w:val="cat-CarNumber grp-27 rplc-38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CarNumbergrp-28rplc-41">
    <w:name w:val="cat-CarNumber grp-28 rplc-41"/>
    <w:basedOn w:val="DefaultParagraphFont"/>
  </w:style>
  <w:style w:type="character" w:customStyle="1" w:styleId="cat-Sumgrp-21rplc-46">
    <w:name w:val="cat-Sum grp-21 rplc-46"/>
    <w:basedOn w:val="DefaultParagraphFont"/>
  </w:style>
  <w:style w:type="character" w:customStyle="1" w:styleId="cat-Dategrp-14rplc-49">
    <w:name w:val="cat-Date grp-14 rplc-49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PhoneNumbergrp-31rplc-52">
    <w:name w:val="cat-PhoneNumber grp-31 rplc-52"/>
    <w:basedOn w:val="DefaultParagraphFont"/>
  </w:style>
  <w:style w:type="character" w:customStyle="1" w:styleId="cat-PhoneNumbergrp-32rplc-53">
    <w:name w:val="cat-PhoneNumber grp-32 rplc-53"/>
    <w:basedOn w:val="DefaultParagraphFont"/>
  </w:style>
  <w:style w:type="character" w:customStyle="1" w:styleId="cat-PhoneNumbergrp-33rplc-54">
    <w:name w:val="cat-PhoneNumber grp-33 rplc-54"/>
    <w:basedOn w:val="DefaultParagraphFont"/>
  </w:style>
  <w:style w:type="character" w:customStyle="1" w:styleId="cat-Addressgrp-8rplc-55">
    <w:name w:val="cat-Address grp-8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SumInWordsgrp-22rplc-57">
    <w:name w:val="cat-SumInWords grp-2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